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3D9" w14:textId="4CA52CDE" w:rsidR="00001307" w:rsidRPr="00CF5A6B" w:rsidRDefault="00001307" w:rsidP="00722127">
      <w:pPr>
        <w:jc w:val="both"/>
        <w:rPr>
          <w:rFonts w:asciiTheme="minorHAnsi" w:hAnsiTheme="minorHAnsi" w:cstheme="minorHAnsi"/>
          <w:sz w:val="22"/>
          <w:szCs w:val="22"/>
        </w:rPr>
      </w:pPr>
      <w:r w:rsidRPr="00CF5A6B">
        <w:rPr>
          <w:rFonts w:asciiTheme="minorHAnsi" w:hAnsiTheme="minorHAnsi" w:cstheme="minorHAnsi"/>
        </w:rPr>
        <w:t xml:space="preserve">                                        </w:t>
      </w:r>
      <w:r w:rsidR="0028028E" w:rsidRPr="00CF5A6B">
        <w:rPr>
          <w:rFonts w:asciiTheme="minorHAnsi" w:hAnsiTheme="minorHAnsi" w:cstheme="minorHAnsi"/>
        </w:rPr>
        <w:t xml:space="preserve">           </w:t>
      </w:r>
      <w:r w:rsidRPr="00CF5A6B">
        <w:rPr>
          <w:rFonts w:asciiTheme="minorHAnsi" w:hAnsiTheme="minorHAnsi" w:cstheme="minorHAnsi"/>
        </w:rPr>
        <w:t xml:space="preserve">    </w:t>
      </w:r>
    </w:p>
    <w:p w14:paraId="55651512" w14:textId="77777777" w:rsidR="00001307" w:rsidRPr="00CF5A6B" w:rsidRDefault="00001307" w:rsidP="00001307">
      <w:pPr>
        <w:jc w:val="both"/>
        <w:rPr>
          <w:rFonts w:asciiTheme="minorHAnsi" w:hAnsiTheme="minorHAnsi" w:cstheme="minorHAnsi"/>
        </w:rPr>
      </w:pPr>
    </w:p>
    <w:p w14:paraId="21E63A31" w14:textId="77777777" w:rsidR="00001307" w:rsidRPr="00CF5A6B" w:rsidRDefault="00001307" w:rsidP="00001307">
      <w:pPr>
        <w:ind w:left="720"/>
        <w:jc w:val="both"/>
        <w:rPr>
          <w:rFonts w:asciiTheme="minorHAnsi" w:hAnsiTheme="minorHAnsi" w:cstheme="minorHAnsi"/>
        </w:rPr>
      </w:pPr>
    </w:p>
    <w:tbl>
      <w:tblPr>
        <w:tblW w:w="10110" w:type="dxa"/>
        <w:tblInd w:w="-7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"/>
        <w:gridCol w:w="851"/>
        <w:gridCol w:w="836"/>
        <w:gridCol w:w="724"/>
        <w:gridCol w:w="5670"/>
        <w:gridCol w:w="1417"/>
        <w:gridCol w:w="329"/>
      </w:tblGrid>
      <w:tr w:rsidR="00001307" w:rsidRPr="00CF5A6B" w14:paraId="1C287D64" w14:textId="77777777" w:rsidTr="00001307"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DCC" w14:textId="21314B62" w:rsidR="00001307" w:rsidRPr="00CF5A6B" w:rsidRDefault="00001307" w:rsidP="001C5E0F">
            <w:pPr>
              <w:jc w:val="both"/>
              <w:rPr>
                <w:rFonts w:asciiTheme="minorHAnsi" w:hAnsiTheme="minorHAnsi" w:cstheme="minorHAnsi"/>
              </w:rPr>
            </w:pPr>
            <w:r w:rsidRPr="00CF5A6B"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  <w:r w:rsidR="0028028E" w:rsidRPr="00CF5A6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25C3DE" wp14:editId="16686235">
                  <wp:extent cx="1115060" cy="1115060"/>
                  <wp:effectExtent l="0" t="0" r="889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48764643" w14:textId="77777777" w:rsidR="00001307" w:rsidRPr="00CF5A6B" w:rsidRDefault="00001307" w:rsidP="001C5E0F">
            <w:pPr>
              <w:pStyle w:val="Ttulo3"/>
              <w:snapToGrid w:val="0"/>
              <w:spacing w:before="100"/>
              <w:jc w:val="center"/>
              <w:rPr>
                <w:rFonts w:asciiTheme="minorHAnsi" w:hAnsiTheme="minorHAnsi" w:cstheme="minorHAnsi"/>
              </w:rPr>
            </w:pPr>
          </w:p>
          <w:p w14:paraId="7C725912" w14:textId="36F4FA65" w:rsidR="00001307" w:rsidRPr="00CF5A6B" w:rsidRDefault="00001307" w:rsidP="001C5E0F">
            <w:pPr>
              <w:pStyle w:val="Ttulo3"/>
              <w:snapToGrid w:val="0"/>
              <w:spacing w:before="100"/>
              <w:rPr>
                <w:rFonts w:asciiTheme="minorHAnsi" w:hAnsiTheme="minorHAnsi" w:cstheme="minorHAnsi"/>
              </w:rPr>
            </w:pPr>
            <w:r w:rsidRPr="00CF5A6B">
              <w:rPr>
                <w:rFonts w:asciiTheme="minorHAnsi" w:hAnsiTheme="minorHAnsi" w:cstheme="minorHAnsi"/>
              </w:rPr>
              <w:t xml:space="preserve">     FESTIVAL DE ABERTURA DA </w:t>
            </w:r>
            <w:r w:rsidR="00806519" w:rsidRPr="00CF5A6B">
              <w:rPr>
                <w:rFonts w:asciiTheme="minorHAnsi" w:hAnsiTheme="minorHAnsi" w:cstheme="minorHAnsi"/>
              </w:rPr>
              <w:t>30</w:t>
            </w:r>
            <w:r w:rsidRPr="00CF5A6B">
              <w:rPr>
                <w:rFonts w:asciiTheme="minorHAnsi" w:hAnsiTheme="minorHAnsi" w:cstheme="minorHAnsi"/>
              </w:rPr>
              <w:t>ª OLIMPESEC</w:t>
            </w:r>
          </w:p>
          <w:p w14:paraId="49CFF47C" w14:textId="77777777" w:rsidR="00001307" w:rsidRPr="00CF5A6B" w:rsidRDefault="00001307" w:rsidP="001C5E0F">
            <w:pPr>
              <w:pStyle w:val="Ttulo1"/>
              <w:spacing w:before="120"/>
              <w:jc w:val="center"/>
              <w:rPr>
                <w:rFonts w:asciiTheme="minorHAnsi" w:hAnsiTheme="minorHAnsi" w:cstheme="minorHAnsi"/>
                <w:sz w:val="28"/>
              </w:rPr>
            </w:pPr>
            <w:r w:rsidRPr="00CF5A6B">
              <w:rPr>
                <w:rFonts w:asciiTheme="minorHAnsi" w:hAnsiTheme="minorHAnsi" w:cstheme="minorHAnsi"/>
                <w:sz w:val="28"/>
              </w:rPr>
              <w:t>FICHA DE INSCRIÇÃO</w:t>
            </w:r>
          </w:p>
          <w:p w14:paraId="49E31715" w14:textId="77777777" w:rsidR="00001307" w:rsidRPr="00CF5A6B" w:rsidRDefault="00001307" w:rsidP="001C5E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8E5" w14:textId="77777777" w:rsidR="00001307" w:rsidRPr="00CF5A6B" w:rsidRDefault="00001307" w:rsidP="001C5E0F">
            <w:pPr>
              <w:snapToGrid w:val="0"/>
              <w:spacing w:before="40"/>
              <w:rPr>
                <w:rFonts w:asciiTheme="minorHAnsi" w:hAnsiTheme="minorHAnsi" w:cstheme="minorHAnsi"/>
              </w:rPr>
            </w:pPr>
            <w:r w:rsidRPr="00CF5A6B">
              <w:rPr>
                <w:rFonts w:asciiTheme="minorHAnsi" w:hAnsiTheme="minorHAnsi" w:cstheme="minorHAnsi"/>
              </w:rPr>
              <w:t>Ano:</w:t>
            </w:r>
          </w:p>
          <w:p w14:paraId="23D421FC" w14:textId="241607A8" w:rsidR="00001307" w:rsidRPr="00CF5A6B" w:rsidRDefault="00001307" w:rsidP="001C5E0F">
            <w:pPr>
              <w:spacing w:before="80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CF5A6B">
              <w:rPr>
                <w:rFonts w:asciiTheme="minorHAnsi" w:hAnsiTheme="minorHAnsi" w:cstheme="minorHAnsi"/>
                <w:b/>
                <w:sz w:val="36"/>
              </w:rPr>
              <w:t xml:space="preserve">  20</w:t>
            </w:r>
            <w:r w:rsidR="00806519" w:rsidRPr="00CF5A6B">
              <w:rPr>
                <w:rFonts w:asciiTheme="minorHAnsi" w:hAnsiTheme="minorHAnsi" w:cstheme="minorHAnsi"/>
                <w:b/>
                <w:sz w:val="36"/>
              </w:rPr>
              <w:t>22</w:t>
            </w:r>
          </w:p>
        </w:tc>
      </w:tr>
      <w:tr w:rsidR="00001307" w:rsidRPr="00CF5A6B" w14:paraId="34529AB9" w14:textId="77777777" w:rsidTr="00001307">
        <w:tc>
          <w:tcPr>
            <w:tcW w:w="283" w:type="dxa"/>
            <w:tcBorders>
              <w:top w:val="single" w:sz="4" w:space="0" w:color="auto"/>
              <w:left w:val="single" w:sz="8" w:space="0" w:color="000000"/>
            </w:tcBorders>
          </w:tcPr>
          <w:p w14:paraId="585F2BAF" w14:textId="77777777" w:rsidR="00001307" w:rsidRPr="00CF5A6B" w:rsidRDefault="00001307" w:rsidP="001C5E0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1BC7EB" w14:textId="77777777" w:rsidR="00001307" w:rsidRPr="00CF5A6B" w:rsidRDefault="00001307" w:rsidP="001C5E0F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single" w:sz="8" w:space="0" w:color="000000"/>
            </w:tcBorders>
          </w:tcPr>
          <w:p w14:paraId="02D15911" w14:textId="77777777" w:rsidR="00001307" w:rsidRPr="00CF5A6B" w:rsidRDefault="00001307" w:rsidP="001C5E0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7943FD5B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00671DD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724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Clube: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8297395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164A2247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405B9148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F80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5B39AE5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597F1E0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3511C487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481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(       )  Coordenador / (       )  Diretor: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60C3FAF3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34577C2D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7CB100DC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8D7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F434FC1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22EC66C5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B4394C1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C1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(       ) Professor(a) / (       ) Coreógrafo(a)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614EB115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578A4F2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22F5BDF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EB7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D12711D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0E6C4625" w14:textId="77777777" w:rsidTr="00001307">
        <w:trPr>
          <w:cantSplit/>
        </w:trPr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700C9C42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62E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Responsável pelo Grupo: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343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A432EEE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04F27CF8" w14:textId="77777777" w:rsidTr="00001307">
        <w:trPr>
          <w:cantSplit/>
        </w:trPr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ACBA4AC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345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Fones: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06A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A25BDE3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0CD10E76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5B0DEDA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A34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Nome da Coreografia: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EC59424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06C5CC62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4B246F20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098C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4823216A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788BFEF3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D3E7C27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8FC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Tempo da Coreografia: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6E9F5EB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1E911AD8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2DC0B487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972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A0C226A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5217D67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3FBF9E3F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F32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Nome e Compositor da Música: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5B5FF82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53DEA636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778CAFC8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034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6E9012B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41CA13F7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F9B4C6C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6CE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6B734FD2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0EA5B45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006CBB22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701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Modalidade: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34A08F49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22EEF688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0605539E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33B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72683610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0CC913C0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4474767B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391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Release da Coreografia (utilizar somente três linhas):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BE57512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1CE1C442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90768EC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3BD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53D7E7BB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1857533F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1C32CADB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3D8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17439FD4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4C664289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69215972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825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7CB52556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72F00C93" w14:textId="77777777" w:rsidTr="00001307">
        <w:tc>
          <w:tcPr>
            <w:tcW w:w="283" w:type="dxa"/>
            <w:tcBorders>
              <w:left w:val="single" w:sz="8" w:space="0" w:color="000000"/>
              <w:right w:val="single" w:sz="4" w:space="0" w:color="auto"/>
            </w:tcBorders>
          </w:tcPr>
          <w:p w14:paraId="0A136A00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884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8" w:space="0" w:color="000000"/>
            </w:tcBorders>
          </w:tcPr>
          <w:p w14:paraId="23DD115E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2AD6D034" w14:textId="77777777" w:rsidTr="00001307">
        <w:tc>
          <w:tcPr>
            <w:tcW w:w="283" w:type="dxa"/>
            <w:tcBorders>
              <w:left w:val="single" w:sz="8" w:space="0" w:color="000000"/>
            </w:tcBorders>
          </w:tcPr>
          <w:p w14:paraId="7E1F63E7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1548828A" w14:textId="77777777" w:rsidR="00001307" w:rsidRPr="00CF5A6B" w:rsidRDefault="00001307" w:rsidP="001C5E0F">
            <w:pPr>
              <w:snapToGrid w:val="0"/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" w:type="dxa"/>
            <w:tcBorders>
              <w:right w:val="single" w:sz="8" w:space="0" w:color="000000"/>
            </w:tcBorders>
          </w:tcPr>
          <w:p w14:paraId="19C4B815" w14:textId="77777777" w:rsidR="00001307" w:rsidRPr="00CF5A6B" w:rsidRDefault="00001307" w:rsidP="001C5E0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307" w:rsidRPr="00CF5A6B" w14:paraId="4F597ECD" w14:textId="77777777" w:rsidTr="00001307"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</w:tcPr>
          <w:p w14:paraId="0DFE14D0" w14:textId="77777777" w:rsidR="00001307" w:rsidRPr="00CF5A6B" w:rsidRDefault="00001307" w:rsidP="001C5E0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8" w:type="dxa"/>
            <w:gridSpan w:val="5"/>
            <w:tcBorders>
              <w:bottom w:val="single" w:sz="8" w:space="0" w:color="000000"/>
            </w:tcBorders>
          </w:tcPr>
          <w:p w14:paraId="677132B2" w14:textId="4273F61F" w:rsidR="00001307" w:rsidRPr="00CF5A6B" w:rsidRDefault="00001307" w:rsidP="001C5E0F">
            <w:pPr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 xml:space="preserve">Campinas, _____ de ________________ </w:t>
            </w:r>
            <w:proofErr w:type="spellStart"/>
            <w:r w:rsidRPr="00CF5A6B">
              <w:rPr>
                <w:rFonts w:asciiTheme="minorHAnsi" w:hAnsiTheme="minorHAnsi" w:cstheme="minorHAnsi"/>
                <w:i/>
              </w:rPr>
              <w:t>de</w:t>
            </w:r>
            <w:proofErr w:type="spellEnd"/>
            <w:r w:rsidRPr="00CF5A6B">
              <w:rPr>
                <w:rFonts w:asciiTheme="minorHAnsi" w:hAnsiTheme="minorHAnsi" w:cstheme="minorHAnsi"/>
                <w:i/>
              </w:rPr>
              <w:t xml:space="preserve"> 20</w:t>
            </w:r>
            <w:r w:rsidR="00806519" w:rsidRPr="00CF5A6B">
              <w:rPr>
                <w:rFonts w:asciiTheme="minorHAnsi" w:hAnsiTheme="minorHAnsi" w:cstheme="minorHAnsi"/>
                <w:i/>
              </w:rPr>
              <w:t>22</w:t>
            </w:r>
            <w:r w:rsidRPr="00CF5A6B">
              <w:rPr>
                <w:rFonts w:asciiTheme="minorHAnsi" w:hAnsiTheme="minorHAnsi" w:cstheme="minorHAnsi"/>
                <w:i/>
              </w:rPr>
              <w:t>.</w:t>
            </w:r>
          </w:p>
          <w:p w14:paraId="7CB2CD46" w14:textId="77777777" w:rsidR="00001307" w:rsidRPr="00CF5A6B" w:rsidRDefault="00001307" w:rsidP="001C5E0F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7279E4DF" w14:textId="77777777" w:rsidR="00001307" w:rsidRPr="00CF5A6B" w:rsidRDefault="00001307" w:rsidP="001C5E0F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494E3553" w14:textId="77777777" w:rsidR="00001307" w:rsidRPr="00CF5A6B" w:rsidRDefault="00001307" w:rsidP="001C5E0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_________________________________</w:t>
            </w:r>
          </w:p>
          <w:p w14:paraId="586083CC" w14:textId="77777777" w:rsidR="00001307" w:rsidRPr="00CF5A6B" w:rsidRDefault="00001307" w:rsidP="001C5E0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F5A6B">
              <w:rPr>
                <w:rFonts w:asciiTheme="minorHAnsi" w:hAnsiTheme="minorHAnsi" w:cstheme="minorHAnsi"/>
                <w:i/>
              </w:rPr>
              <w:t>Assinatura do Presidente</w:t>
            </w:r>
          </w:p>
        </w:tc>
        <w:tc>
          <w:tcPr>
            <w:tcW w:w="329" w:type="dxa"/>
            <w:tcBorders>
              <w:bottom w:val="single" w:sz="8" w:space="0" w:color="000000"/>
              <w:right w:val="single" w:sz="8" w:space="0" w:color="000000"/>
            </w:tcBorders>
          </w:tcPr>
          <w:p w14:paraId="09AD105D" w14:textId="77777777" w:rsidR="00001307" w:rsidRPr="00CF5A6B" w:rsidRDefault="00001307" w:rsidP="001C5E0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7624F19" w14:textId="77777777" w:rsidR="006115B3" w:rsidRPr="00CF5A6B" w:rsidRDefault="006115B3">
      <w:pPr>
        <w:rPr>
          <w:rFonts w:asciiTheme="minorHAnsi" w:hAnsiTheme="minorHAnsi" w:cstheme="minorHAnsi"/>
        </w:rPr>
      </w:pPr>
    </w:p>
    <w:sectPr w:rsidR="006115B3" w:rsidRPr="00CF5A6B" w:rsidSect="00001307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b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3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20" w:hanging="1800"/>
      </w:pPr>
      <w:rPr>
        <w:b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</w:lvl>
  </w:abstractNum>
  <w:abstractNum w:abstractNumId="3" w15:restartNumberingAfterBreak="0">
    <w:nsid w:val="00000018"/>
    <w:multiLevelType w:val="multilevel"/>
    <w:tmpl w:val="17903E34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</w:rPr>
    </w:lvl>
  </w:abstractNum>
  <w:num w:numId="1" w16cid:durableId="288511991">
    <w:abstractNumId w:val="0"/>
  </w:num>
  <w:num w:numId="2" w16cid:durableId="1548033974">
    <w:abstractNumId w:val="1"/>
  </w:num>
  <w:num w:numId="3" w16cid:durableId="2064718233">
    <w:abstractNumId w:val="2"/>
  </w:num>
  <w:num w:numId="4" w16cid:durableId="1061899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07"/>
    <w:rsid w:val="00001307"/>
    <w:rsid w:val="0028028E"/>
    <w:rsid w:val="006115B3"/>
    <w:rsid w:val="00722127"/>
    <w:rsid w:val="007C2E4B"/>
    <w:rsid w:val="00806519"/>
    <w:rsid w:val="00CF5A6B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AAEE"/>
  <w15:chartTrackingRefBased/>
  <w15:docId w15:val="{47D9C361-BE18-4733-81F5-B69A9B0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0130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0013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130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tulo3Char">
    <w:name w:val="Título 3 Char"/>
    <w:basedOn w:val="Fontepargpadro"/>
    <w:link w:val="Ttulo3"/>
    <w:rsid w:val="0000130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link">
    <w:name w:val="Hyperlink"/>
    <w:semiHidden/>
    <w:rsid w:val="00001307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001307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01307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13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01307"/>
    <w:rPr>
      <w:rFonts w:eastAsiaTheme="minorEastAsia"/>
      <w:color w:val="5A5A5A" w:themeColor="text1" w:themeTint="A5"/>
      <w:spacing w:val="15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651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 Papeis</dc:creator>
  <cp:keywords/>
  <dc:description/>
  <cp:lastModifiedBy>Rita Simão</cp:lastModifiedBy>
  <cp:revision>3</cp:revision>
  <dcterms:created xsi:type="dcterms:W3CDTF">2022-07-15T18:18:00Z</dcterms:created>
  <dcterms:modified xsi:type="dcterms:W3CDTF">2022-07-15T18:18:00Z</dcterms:modified>
</cp:coreProperties>
</file>